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6A05" w14:textId="3DA38F4F" w:rsidR="00481976" w:rsidRDefault="009A55FF" w:rsidP="004979AD">
      <w:pPr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6BD8D23" wp14:editId="54E57011">
            <wp:simplePos x="0" y="0"/>
            <wp:positionH relativeFrom="column">
              <wp:posOffset>-548900</wp:posOffset>
            </wp:positionH>
            <wp:positionV relativeFrom="paragraph">
              <wp:posOffset>2911</wp:posOffset>
            </wp:positionV>
            <wp:extent cx="7882156" cy="940280"/>
            <wp:effectExtent l="0" t="0" r="0" b="0"/>
            <wp:wrapTopAndBottom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iefing Sheet Header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031" cy="94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24FA0" w14:textId="6105B047" w:rsidR="004979AD" w:rsidRPr="004979AD" w:rsidRDefault="000B6519" w:rsidP="004979AD">
      <w:pPr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</w:rPr>
        <w:t>Title of Initiative</w:t>
      </w:r>
    </w:p>
    <w:p w14:paraId="15C97D0D" w14:textId="2B89CA7B" w:rsidR="00FC6116" w:rsidRDefault="00FC6116" w:rsidP="0060365A">
      <w:pPr>
        <w:tabs>
          <w:tab w:val="left" w:pos="1545"/>
        </w:tabs>
        <w:rPr>
          <w:i w:val="0"/>
          <w:iCs w:val="0"/>
          <w:color w:val="E57200"/>
          <w:sz w:val="28"/>
          <w:szCs w:val="28"/>
        </w:rPr>
      </w:pPr>
      <w:r>
        <w:rPr>
          <w:i w:val="0"/>
          <w:iCs w:val="0"/>
          <w:noProof/>
          <w:color w:val="232D4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BB80C" wp14:editId="5F6A3340">
                <wp:simplePos x="0" y="0"/>
                <wp:positionH relativeFrom="column">
                  <wp:posOffset>11059</wp:posOffset>
                </wp:positionH>
                <wp:positionV relativeFrom="paragraph">
                  <wp:posOffset>262890</wp:posOffset>
                </wp:positionV>
                <wp:extent cx="6616388" cy="0"/>
                <wp:effectExtent l="0" t="0" r="1333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57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1E011" id="Straight Connector 2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0.7pt" to="521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" strokecolor="#e57200" strokeweight="1pt">
                <v:stroke joinstyle="miter"/>
              </v:line>
            </w:pict>
          </mc:Fallback>
        </mc:AlternateContent>
      </w:r>
      <w:r w:rsidRPr="00FC6116">
        <w:rPr>
          <w:i w:val="0"/>
          <w:iCs w:val="0"/>
          <w:color w:val="E57200"/>
          <w:sz w:val="28"/>
          <w:szCs w:val="28"/>
        </w:rPr>
        <w:t>WHAT</w:t>
      </w:r>
    </w:p>
    <w:p w14:paraId="15A8627D" w14:textId="0FF6CBC1" w:rsidR="00FC6116" w:rsidRDefault="000B6519" w:rsidP="000B6519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7BCB1A2B" w14:textId="2C9C400F" w:rsidR="000B6519" w:rsidRDefault="000B6519" w:rsidP="000B6519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1611FED3" w14:textId="52D8FA81" w:rsidR="000B6519" w:rsidRDefault="000B6519" w:rsidP="000B6519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79022E17" w14:textId="0CE6672D" w:rsidR="000B6519" w:rsidRDefault="000B6519" w:rsidP="000B6519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7E10E3CA" w14:textId="6FFFF6D8" w:rsidR="000B6519" w:rsidRDefault="000B6519" w:rsidP="000B6519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11AB6674" w14:textId="34D8523B" w:rsidR="000B6519" w:rsidRDefault="000B6519" w:rsidP="000B6519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64681448" w14:textId="77777777" w:rsidR="000B6519" w:rsidRPr="00481976" w:rsidRDefault="000B6519" w:rsidP="000B6519">
      <w:pPr>
        <w:rPr>
          <w:rFonts w:ascii="Arial" w:hAnsi="Arial" w:cs="Arial"/>
          <w:i w:val="0"/>
          <w:iCs w:val="0"/>
        </w:rPr>
      </w:pPr>
    </w:p>
    <w:p w14:paraId="09F8F0DA" w14:textId="56BCDDD0" w:rsidR="00FC6116" w:rsidRPr="004979AD" w:rsidRDefault="00B941E5" w:rsidP="00FC6116">
      <w:pPr>
        <w:tabs>
          <w:tab w:val="left" w:pos="1545"/>
        </w:tabs>
        <w:rPr>
          <w:i w:val="0"/>
          <w:iCs w:val="0"/>
          <w:color w:val="E57200"/>
          <w:sz w:val="28"/>
          <w:szCs w:val="28"/>
        </w:rPr>
      </w:pPr>
      <w:r w:rsidRPr="004979AD">
        <w:rPr>
          <w:i w:val="0"/>
          <w:iCs w:val="0"/>
          <w:noProof/>
          <w:color w:val="232D4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009F3" wp14:editId="19B5C81E">
                <wp:simplePos x="0" y="0"/>
                <wp:positionH relativeFrom="column">
                  <wp:posOffset>12065</wp:posOffset>
                </wp:positionH>
                <wp:positionV relativeFrom="paragraph">
                  <wp:posOffset>260985</wp:posOffset>
                </wp:positionV>
                <wp:extent cx="6620256" cy="0"/>
                <wp:effectExtent l="0" t="0" r="952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0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32D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8BA5C" id="Straight Connector 2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20.55pt" to="522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" strokecolor="#232d4b" strokeweight="1pt">
                <v:stroke joinstyle="miter"/>
              </v:line>
            </w:pict>
          </mc:Fallback>
        </mc:AlternateContent>
      </w:r>
      <w:r w:rsidR="00FC6116" w:rsidRPr="004979AD">
        <w:rPr>
          <w:i w:val="0"/>
          <w:iCs w:val="0"/>
          <w:color w:val="232D4B"/>
          <w:sz w:val="28"/>
          <w:szCs w:val="28"/>
        </w:rPr>
        <w:t>WHY</w:t>
      </w:r>
    </w:p>
    <w:p w14:paraId="2998AB5F" w14:textId="6B7B2493" w:rsidR="000B6519" w:rsidRPr="000B6519" w:rsidRDefault="000B6519" w:rsidP="0029079C">
      <w:pPr>
        <w:rPr>
          <w:rFonts w:ascii="Arial" w:hAnsi="Arial" w:cs="Arial"/>
          <w:i w:val="0"/>
          <w:iCs w:val="0"/>
        </w:rPr>
      </w:pPr>
      <w:r w:rsidRPr="000B6519">
        <w:rPr>
          <w:rFonts w:ascii="Arial" w:hAnsi="Arial" w:cs="Arial"/>
          <w:i w:val="0"/>
          <w:iCs w:val="0"/>
        </w:rPr>
        <w:t>X</w:t>
      </w:r>
    </w:p>
    <w:p w14:paraId="2A92FA9B" w14:textId="46F5FECC" w:rsidR="000B6519" w:rsidRPr="000B6519" w:rsidRDefault="000B6519" w:rsidP="0029079C">
      <w:pPr>
        <w:rPr>
          <w:rFonts w:ascii="Arial" w:hAnsi="Arial" w:cs="Arial"/>
          <w:i w:val="0"/>
          <w:iCs w:val="0"/>
        </w:rPr>
      </w:pPr>
      <w:r w:rsidRPr="000B6519">
        <w:rPr>
          <w:rFonts w:ascii="Arial" w:hAnsi="Arial" w:cs="Arial"/>
          <w:i w:val="0"/>
          <w:iCs w:val="0"/>
        </w:rPr>
        <w:t>X</w:t>
      </w:r>
    </w:p>
    <w:p w14:paraId="0F96D6B8" w14:textId="3651120C" w:rsidR="000B6519" w:rsidRPr="000B6519" w:rsidRDefault="000B6519" w:rsidP="0029079C">
      <w:pPr>
        <w:rPr>
          <w:rFonts w:ascii="Arial" w:hAnsi="Arial" w:cs="Arial"/>
          <w:i w:val="0"/>
          <w:iCs w:val="0"/>
        </w:rPr>
      </w:pPr>
      <w:r w:rsidRPr="000B6519">
        <w:rPr>
          <w:rFonts w:ascii="Arial" w:hAnsi="Arial" w:cs="Arial"/>
          <w:i w:val="0"/>
          <w:iCs w:val="0"/>
        </w:rPr>
        <w:t>X</w:t>
      </w:r>
    </w:p>
    <w:p w14:paraId="556E8C3A" w14:textId="49ADAE96" w:rsidR="000B6519" w:rsidRPr="000B6519" w:rsidRDefault="000B6519" w:rsidP="00D23260">
      <w:pPr>
        <w:rPr>
          <w:rFonts w:ascii="Arial" w:hAnsi="Arial" w:cs="Arial"/>
          <w:i w:val="0"/>
          <w:iCs w:val="0"/>
        </w:rPr>
      </w:pPr>
      <w:r w:rsidRPr="000B6519">
        <w:rPr>
          <w:rFonts w:ascii="Arial" w:hAnsi="Arial" w:cs="Arial"/>
          <w:i w:val="0"/>
          <w:iCs w:val="0"/>
        </w:rPr>
        <w:t>X</w:t>
      </w:r>
    </w:p>
    <w:p w14:paraId="270F7C8C" w14:textId="6B027AF2" w:rsidR="000B6519" w:rsidRDefault="000B6519" w:rsidP="00D23260">
      <w:pPr>
        <w:rPr>
          <w:rFonts w:ascii="Arial" w:hAnsi="Arial" w:cs="Arial"/>
          <w:i w:val="0"/>
          <w:iCs w:val="0"/>
        </w:rPr>
      </w:pPr>
      <w:r w:rsidRPr="000B6519">
        <w:rPr>
          <w:rFonts w:ascii="Arial" w:hAnsi="Arial" w:cs="Arial"/>
          <w:i w:val="0"/>
          <w:iCs w:val="0"/>
        </w:rPr>
        <w:t>X</w:t>
      </w:r>
    </w:p>
    <w:p w14:paraId="59339537" w14:textId="1C95AB46" w:rsidR="000B6519" w:rsidRPr="000B6519" w:rsidRDefault="000B6519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12C65519" w14:textId="77777777" w:rsidR="000B6519" w:rsidRDefault="000B6519" w:rsidP="00D23260">
      <w:pPr>
        <w:rPr>
          <w:rFonts w:ascii="Arial" w:hAnsi="Arial" w:cs="Arial"/>
          <w:b/>
          <w:bCs/>
          <w:i w:val="0"/>
          <w:iCs w:val="0"/>
        </w:rPr>
      </w:pPr>
    </w:p>
    <w:p w14:paraId="13AE8C54" w14:textId="515401D1" w:rsidR="00D03B19" w:rsidRPr="00121FAD" w:rsidRDefault="00D03B19" w:rsidP="00D03B19">
      <w:pPr>
        <w:tabs>
          <w:tab w:val="left" w:pos="1545"/>
        </w:tabs>
        <w:rPr>
          <w:i w:val="0"/>
          <w:iCs w:val="0"/>
          <w:color w:val="ED7D31" w:themeColor="accent2"/>
          <w:sz w:val="28"/>
          <w:szCs w:val="28"/>
        </w:rPr>
      </w:pPr>
      <w:r w:rsidRPr="00121FAD">
        <w:rPr>
          <w:i w:val="0"/>
          <w:iCs w:val="0"/>
          <w:noProof/>
          <w:color w:val="ED7D31" w:themeColor="accen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A25D8" wp14:editId="357A8F07">
                <wp:simplePos x="0" y="0"/>
                <wp:positionH relativeFrom="column">
                  <wp:posOffset>12065</wp:posOffset>
                </wp:positionH>
                <wp:positionV relativeFrom="paragraph">
                  <wp:posOffset>262255</wp:posOffset>
                </wp:positionV>
                <wp:extent cx="6620256" cy="0"/>
                <wp:effectExtent l="0" t="0" r="952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0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32D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B8A2B" id="Straight Connector 2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20.65pt" to="522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" strokecolor="#232d4b" strokeweight="1pt">
                <v:stroke joinstyle="miter"/>
              </v:line>
            </w:pict>
          </mc:Fallback>
        </mc:AlternateContent>
      </w:r>
      <w:r w:rsidR="00D23260" w:rsidRPr="00121FAD">
        <w:rPr>
          <w:i w:val="0"/>
          <w:iCs w:val="0"/>
          <w:color w:val="ED7D31" w:themeColor="accent2"/>
          <w:sz w:val="28"/>
          <w:szCs w:val="28"/>
        </w:rPr>
        <w:t>H</w:t>
      </w:r>
      <w:r w:rsidRPr="00121FAD">
        <w:rPr>
          <w:i w:val="0"/>
          <w:iCs w:val="0"/>
          <w:color w:val="ED7D31" w:themeColor="accent2"/>
          <w:sz w:val="28"/>
          <w:szCs w:val="28"/>
        </w:rPr>
        <w:t>OW</w:t>
      </w:r>
    </w:p>
    <w:p w14:paraId="48FA7891" w14:textId="597DE364" w:rsidR="000B6519" w:rsidRDefault="000B6519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1A68617F" w14:textId="557476EA" w:rsidR="000B6519" w:rsidRDefault="000B6519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4D8E1029" w14:textId="7B87D829" w:rsidR="000B6519" w:rsidRDefault="000B6519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462D9A84" w14:textId="795759CF" w:rsidR="000B6519" w:rsidRDefault="000B6519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4EC8808E" w14:textId="075283E4" w:rsidR="000B6519" w:rsidRDefault="000B6519" w:rsidP="000B6519">
      <w:pPr>
        <w:spacing w:after="160" w:line="259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6DD53E38" w14:textId="32A09AA0" w:rsidR="000B6519" w:rsidRDefault="001F66FD" w:rsidP="000B6519">
      <w:pPr>
        <w:spacing w:after="160" w:line="259" w:lineRule="auto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A simple graphic is sometimes useful here as well. </w:t>
      </w:r>
    </w:p>
    <w:p w14:paraId="613DDE23" w14:textId="5658ADFC" w:rsidR="000B6519" w:rsidRDefault="000B6519" w:rsidP="000B6519">
      <w:pPr>
        <w:spacing w:after="160" w:line="259" w:lineRule="auto"/>
        <w:rPr>
          <w:rFonts w:ascii="Arial" w:hAnsi="Arial" w:cs="Arial"/>
          <w:i w:val="0"/>
          <w:iCs w:val="0"/>
        </w:rPr>
      </w:pPr>
    </w:p>
    <w:p w14:paraId="093E8F89" w14:textId="55900DCA" w:rsidR="000B6519" w:rsidRDefault="00AB3CE1" w:rsidP="000B6519">
      <w:pPr>
        <w:spacing w:after="160" w:line="259" w:lineRule="auto"/>
        <w:rPr>
          <w:rFonts w:ascii="Arial" w:hAnsi="Arial" w:cs="Arial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DABAB" wp14:editId="38AF9A4F">
                <wp:simplePos x="0" y="0"/>
                <wp:positionH relativeFrom="column">
                  <wp:posOffset>2599055</wp:posOffset>
                </wp:positionH>
                <wp:positionV relativeFrom="paragraph">
                  <wp:posOffset>402590</wp:posOffset>
                </wp:positionV>
                <wp:extent cx="1431517" cy="258793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51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255ED" w14:textId="752CDA64" w:rsidR="00AB3CE1" w:rsidRPr="001F12BB" w:rsidRDefault="008A5CF0" w:rsidP="00AB3CE1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1</w:t>
                            </w:r>
                          </w:p>
                          <w:p w14:paraId="09B74ADB" w14:textId="77777777" w:rsidR="00AB3CE1" w:rsidRDefault="00AB3CE1" w:rsidP="00AB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DAB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04.65pt;margin-top:31.7pt;width:112.7pt;height:20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" fillcolor="white [3201]" stroked="f" strokeweight=".5pt">
                <v:textbox>
                  <w:txbxContent>
                    <w:p w14:paraId="785255ED" w14:textId="752CDA64" w:rsidR="00AB3CE1" w:rsidRPr="001F12BB" w:rsidRDefault="008A5CF0" w:rsidP="00AB3CE1">
                      <w:pPr>
                        <w:pStyle w:val="Footer"/>
                        <w:jc w:val="center"/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</w:rPr>
                        <w:t>1</w:t>
                      </w:r>
                    </w:p>
                    <w:p w14:paraId="09B74ADB" w14:textId="77777777" w:rsidR="00AB3CE1" w:rsidRDefault="00AB3CE1" w:rsidP="00AB3CE1"/>
                  </w:txbxContent>
                </v:textbox>
              </v:shape>
            </w:pict>
          </mc:Fallback>
        </mc:AlternateContent>
      </w:r>
    </w:p>
    <w:p w14:paraId="05B62E6B" w14:textId="77777777" w:rsidR="000B6519" w:rsidRDefault="000B6519" w:rsidP="000B6519">
      <w:pPr>
        <w:spacing w:after="160" w:line="259" w:lineRule="auto"/>
        <w:rPr>
          <w:rFonts w:ascii="Arial" w:hAnsi="Arial" w:cs="Arial"/>
          <w:i w:val="0"/>
          <w:iCs w:val="0"/>
        </w:rPr>
      </w:pPr>
    </w:p>
    <w:p w14:paraId="55E3479E" w14:textId="35293763" w:rsidR="00D23260" w:rsidRPr="000B6519" w:rsidRDefault="003A65F1" w:rsidP="000B6519">
      <w:pPr>
        <w:spacing w:after="160" w:line="259" w:lineRule="auto"/>
        <w:rPr>
          <w:rFonts w:ascii="Arial" w:hAnsi="Arial" w:cs="Arial"/>
          <w:b/>
          <w:bCs/>
          <w:i w:val="0"/>
          <w:iCs w:val="0"/>
        </w:rPr>
      </w:pPr>
      <w:r w:rsidRPr="000B6519">
        <w:rPr>
          <w:rFonts w:ascii="Arial" w:hAnsi="Arial" w:cs="Arial"/>
          <w:i w:val="0"/>
          <w:iCs w:val="0"/>
        </w:rPr>
        <w:tab/>
      </w:r>
      <w:r w:rsidRPr="000B6519">
        <w:rPr>
          <w:rFonts w:ascii="Arial" w:hAnsi="Arial" w:cs="Arial"/>
          <w:i w:val="0"/>
          <w:iCs w:val="0"/>
        </w:rPr>
        <w:tab/>
      </w:r>
      <w:r w:rsidRPr="000B6519">
        <w:rPr>
          <w:rFonts w:ascii="Arial" w:hAnsi="Arial" w:cs="Arial"/>
          <w:i w:val="0"/>
          <w:iCs w:val="0"/>
        </w:rPr>
        <w:tab/>
      </w:r>
      <w:r w:rsidRPr="000B6519">
        <w:rPr>
          <w:rFonts w:ascii="Arial" w:hAnsi="Arial" w:cs="Arial"/>
          <w:i w:val="0"/>
          <w:iCs w:val="0"/>
        </w:rPr>
        <w:tab/>
      </w:r>
      <w:r w:rsidRPr="000B6519">
        <w:rPr>
          <w:rFonts w:ascii="Arial" w:hAnsi="Arial" w:cs="Arial"/>
          <w:i w:val="0"/>
          <w:iCs w:val="0"/>
        </w:rPr>
        <w:tab/>
      </w:r>
      <w:r w:rsidRPr="000B6519">
        <w:rPr>
          <w:rFonts w:ascii="Arial" w:hAnsi="Arial" w:cs="Arial"/>
          <w:i w:val="0"/>
          <w:iCs w:val="0"/>
        </w:rPr>
        <w:tab/>
      </w:r>
      <w:r w:rsidRPr="000B6519">
        <w:rPr>
          <w:rFonts w:ascii="Arial" w:hAnsi="Arial" w:cs="Arial"/>
          <w:i w:val="0"/>
          <w:iCs w:val="0"/>
        </w:rPr>
        <w:tab/>
      </w:r>
    </w:p>
    <w:p w14:paraId="2A534822" w14:textId="4D541901" w:rsidR="003A65F1" w:rsidRDefault="00F3447F" w:rsidP="009E1B2D">
      <w:pPr>
        <w:tabs>
          <w:tab w:val="left" w:pos="1545"/>
        </w:tabs>
        <w:spacing w:after="0"/>
        <w:rPr>
          <w:i w:val="0"/>
          <w:iCs w:val="0"/>
          <w:color w:val="232D4B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 wp14:anchorId="2E5016ED" wp14:editId="7AC18C6D">
            <wp:simplePos x="0" y="0"/>
            <wp:positionH relativeFrom="column">
              <wp:posOffset>-548640</wp:posOffset>
            </wp:positionH>
            <wp:positionV relativeFrom="paragraph">
              <wp:posOffset>8255</wp:posOffset>
            </wp:positionV>
            <wp:extent cx="7881620" cy="939800"/>
            <wp:effectExtent l="0" t="0" r="0" b="0"/>
            <wp:wrapTopAndBottom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iefing Sheet Header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16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A43B" w14:textId="77777777" w:rsidR="00D23260" w:rsidRPr="004979AD" w:rsidRDefault="00D23260" w:rsidP="00D23260">
      <w:pPr>
        <w:tabs>
          <w:tab w:val="left" w:pos="1545"/>
        </w:tabs>
        <w:rPr>
          <w:i w:val="0"/>
          <w:iCs w:val="0"/>
          <w:color w:val="E57200"/>
          <w:sz w:val="28"/>
          <w:szCs w:val="28"/>
        </w:rPr>
      </w:pPr>
      <w:r w:rsidRPr="004979AD">
        <w:rPr>
          <w:i w:val="0"/>
          <w:iCs w:val="0"/>
          <w:noProof/>
          <w:color w:val="232D4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487D2" wp14:editId="127DB394">
                <wp:simplePos x="0" y="0"/>
                <wp:positionH relativeFrom="column">
                  <wp:posOffset>11801</wp:posOffset>
                </wp:positionH>
                <wp:positionV relativeFrom="paragraph">
                  <wp:posOffset>265430</wp:posOffset>
                </wp:positionV>
                <wp:extent cx="6620256" cy="0"/>
                <wp:effectExtent l="0" t="0" r="952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0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57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DC085" id="Straight Connector 2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20.9pt" to="522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" strokecolor="#e57200" strokeweight="1pt">
                <v:stroke joinstyle="miter"/>
              </v:line>
            </w:pict>
          </mc:Fallback>
        </mc:AlternateContent>
      </w:r>
      <w:r w:rsidRPr="004979AD">
        <w:rPr>
          <w:i w:val="0"/>
          <w:iCs w:val="0"/>
          <w:color w:val="E57200"/>
          <w:sz w:val="28"/>
          <w:szCs w:val="28"/>
        </w:rPr>
        <w:t>WHEN</w:t>
      </w:r>
    </w:p>
    <w:p w14:paraId="6E3EA290" w14:textId="77777777" w:rsidR="000B6519" w:rsidRDefault="000B6519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287E36D3" w14:textId="77777777" w:rsidR="000B6519" w:rsidRDefault="000B6519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7C960078" w14:textId="77777777" w:rsidR="000B6519" w:rsidRDefault="000B6519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2A56AA1B" w14:textId="77777777" w:rsidR="000B6519" w:rsidRDefault="000B6519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X</w:t>
      </w:r>
    </w:p>
    <w:p w14:paraId="030D03A0" w14:textId="77777777" w:rsidR="00EB0AED" w:rsidRDefault="00EB0AED" w:rsidP="00D23260">
      <w:pPr>
        <w:rPr>
          <w:rFonts w:ascii="Arial" w:hAnsi="Arial" w:cs="Arial"/>
          <w:b/>
          <w:bCs/>
          <w:i w:val="0"/>
          <w:iCs w:val="0"/>
        </w:rPr>
      </w:pPr>
    </w:p>
    <w:p w14:paraId="1D90DC25" w14:textId="00A3EA7A" w:rsidR="001D6122" w:rsidRPr="009A5445" w:rsidRDefault="005C7DCD" w:rsidP="00D23260">
      <w:pPr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>T</w:t>
      </w:r>
      <w:r w:rsidR="001D6122" w:rsidRPr="009A5445">
        <w:rPr>
          <w:rFonts w:ascii="Arial" w:hAnsi="Arial" w:cs="Arial"/>
          <w:b/>
          <w:bCs/>
          <w:i w:val="0"/>
          <w:iCs w:val="0"/>
        </w:rPr>
        <w:t>imeline</w:t>
      </w:r>
      <w:r w:rsidR="000B6519">
        <w:rPr>
          <w:rFonts w:ascii="Arial" w:hAnsi="Arial" w:cs="Arial"/>
          <w:b/>
          <w:bCs/>
          <w:i w:val="0"/>
          <w:iCs w:val="0"/>
        </w:rPr>
        <w:t xml:space="preserve"> Graphic</w:t>
      </w:r>
    </w:p>
    <w:p w14:paraId="3AEF45B1" w14:textId="23D9F1AB" w:rsidR="00121FAD" w:rsidRDefault="002A23F6" w:rsidP="00121FAD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GGG</w:t>
      </w:r>
      <w:bookmarkStart w:id="0" w:name="_GoBack"/>
      <w:bookmarkEnd w:id="0"/>
    </w:p>
    <w:p w14:paraId="63CBED48" w14:textId="215AC132" w:rsidR="000B6519" w:rsidRDefault="000B6519" w:rsidP="00121FAD">
      <w:pPr>
        <w:rPr>
          <w:rFonts w:ascii="Arial" w:hAnsi="Arial" w:cs="Arial"/>
          <w:i w:val="0"/>
          <w:iCs w:val="0"/>
        </w:rPr>
      </w:pPr>
    </w:p>
    <w:p w14:paraId="31B24D11" w14:textId="20435DF8" w:rsidR="000B6519" w:rsidRDefault="000B6519" w:rsidP="00121FAD">
      <w:pPr>
        <w:rPr>
          <w:rFonts w:ascii="Arial" w:hAnsi="Arial" w:cs="Arial"/>
          <w:i w:val="0"/>
          <w:iCs w:val="0"/>
        </w:rPr>
      </w:pPr>
    </w:p>
    <w:p w14:paraId="5378AFEF" w14:textId="5802508B" w:rsidR="000B6519" w:rsidRDefault="000B6519" w:rsidP="00121FAD">
      <w:pPr>
        <w:rPr>
          <w:rFonts w:ascii="Arial" w:hAnsi="Arial" w:cs="Arial"/>
          <w:i w:val="0"/>
          <w:iCs w:val="0"/>
        </w:rPr>
      </w:pPr>
    </w:p>
    <w:p w14:paraId="58A23317" w14:textId="77777777" w:rsidR="000B6519" w:rsidRPr="00121FAD" w:rsidRDefault="000B6519" w:rsidP="00121FAD">
      <w:pPr>
        <w:rPr>
          <w:rFonts w:ascii="Arial" w:hAnsi="Arial" w:cs="Arial"/>
          <w:i w:val="0"/>
          <w:iCs w:val="0"/>
        </w:rPr>
      </w:pPr>
    </w:p>
    <w:p w14:paraId="10B1603D" w14:textId="0AF5037F" w:rsidR="001D6122" w:rsidRPr="004979AD" w:rsidRDefault="001F12BB" w:rsidP="00D23260">
      <w:pPr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3D29C" wp14:editId="1B985FCB">
                <wp:simplePos x="0" y="0"/>
                <wp:positionH relativeFrom="column">
                  <wp:posOffset>2599618</wp:posOffset>
                </wp:positionH>
                <wp:positionV relativeFrom="paragraph">
                  <wp:posOffset>4302125</wp:posOffset>
                </wp:positionV>
                <wp:extent cx="1431517" cy="258793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51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9C7D7" w14:textId="1D0A8215" w:rsidR="001F12BB" w:rsidRPr="001F12BB" w:rsidRDefault="001F12BB" w:rsidP="001F12BB">
                            <w:pPr>
                              <w:pStyle w:val="Footer"/>
                              <w:jc w:val="center"/>
                            </w:pPr>
                            <w:r w:rsidRPr="001F12BB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2</w:t>
                            </w:r>
                          </w:p>
                          <w:p w14:paraId="2C045F45" w14:textId="77777777" w:rsidR="001F12BB" w:rsidRDefault="001F12BB" w:rsidP="001F1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3D29C" id="Text Box 3" o:spid="_x0000_s1031" type="#_x0000_t202" style="position:absolute;margin-left:204.7pt;margin-top:338.75pt;width:112.7pt;height:20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" fillcolor="white [3201]" stroked="f" strokeweight=".5pt">
                <v:textbox>
                  <w:txbxContent>
                    <w:p w14:paraId="64C9C7D7" w14:textId="1D0A8215" w:rsidR="001F12BB" w:rsidRPr="001F12BB" w:rsidRDefault="001F12BB" w:rsidP="001F12BB">
                      <w:pPr>
                        <w:pStyle w:val="Footer"/>
                        <w:jc w:val="center"/>
                      </w:pPr>
                      <w:r w:rsidRPr="001F12BB">
                        <w:rPr>
                          <w:rFonts w:ascii="Arial" w:hAnsi="Arial" w:cs="Arial"/>
                          <w:i w:val="0"/>
                          <w:iCs w:val="0"/>
                        </w:rPr>
                        <w:t>2</w:t>
                      </w:r>
                    </w:p>
                    <w:p w14:paraId="2C045F45" w14:textId="77777777" w:rsidR="001F12BB" w:rsidRDefault="001F12BB" w:rsidP="001F12BB"/>
                  </w:txbxContent>
                </v:textbox>
              </v:shape>
            </w:pict>
          </mc:Fallback>
        </mc:AlternateContent>
      </w:r>
    </w:p>
    <w:sectPr w:rsidR="001D6122" w:rsidRPr="004979AD" w:rsidSect="00481976">
      <w:headerReference w:type="even" r:id="rId9"/>
      <w:headerReference w:type="first" r:id="rId10"/>
      <w:pgSz w:w="12240" w:h="15840"/>
      <w:pgMar w:top="9" w:right="864" w:bottom="432" w:left="864" w:header="119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EC5A" w14:textId="77777777" w:rsidR="008F6AF8" w:rsidRDefault="008F6AF8" w:rsidP="001D2CA3">
      <w:pPr>
        <w:spacing w:after="0" w:line="240" w:lineRule="auto"/>
      </w:pPr>
      <w:r>
        <w:separator/>
      </w:r>
    </w:p>
  </w:endnote>
  <w:endnote w:type="continuationSeparator" w:id="0">
    <w:p w14:paraId="4028759B" w14:textId="77777777" w:rsidR="008F6AF8" w:rsidRDefault="008F6AF8" w:rsidP="001D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FF30" w14:textId="77777777" w:rsidR="008F6AF8" w:rsidRDefault="008F6AF8" w:rsidP="001D2CA3">
      <w:pPr>
        <w:spacing w:after="0" w:line="240" w:lineRule="auto"/>
      </w:pPr>
      <w:r>
        <w:separator/>
      </w:r>
    </w:p>
  </w:footnote>
  <w:footnote w:type="continuationSeparator" w:id="0">
    <w:p w14:paraId="6D187EF9" w14:textId="77777777" w:rsidR="008F6AF8" w:rsidRDefault="008F6AF8" w:rsidP="001D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42C1" w14:textId="453DC2D4" w:rsidR="001D2CA3" w:rsidRDefault="008F6AF8">
    <w:pPr>
      <w:pStyle w:val="Header"/>
    </w:pPr>
    <w:r>
      <w:rPr>
        <w:noProof/>
      </w:rPr>
      <w:pict w14:anchorId="6D681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34961" o:spid="_x0000_s2050" type="#_x0000_t75" alt="/Users/sld9j/Desktop/11HR template header for word .jpg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HR template header for wor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490A" w14:textId="6A7E1FCB" w:rsidR="001D2CA3" w:rsidRDefault="008F6AF8">
    <w:pPr>
      <w:pStyle w:val="Header"/>
    </w:pPr>
    <w:r>
      <w:rPr>
        <w:noProof/>
      </w:rPr>
      <w:pict w14:anchorId="03969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34960" o:spid="_x0000_s2049" type="#_x0000_t75" alt="/Users/sld9j/Desktop/11HR template header for word .jpg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HR template header for word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AF7"/>
    <w:multiLevelType w:val="hybridMultilevel"/>
    <w:tmpl w:val="C8DAE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50C2B"/>
    <w:multiLevelType w:val="hybridMultilevel"/>
    <w:tmpl w:val="1E3EB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0E64D8"/>
    <w:multiLevelType w:val="hybridMultilevel"/>
    <w:tmpl w:val="85D0250A"/>
    <w:lvl w:ilvl="0" w:tplc="0D72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A3"/>
    <w:rsid w:val="00076DDA"/>
    <w:rsid w:val="000B6519"/>
    <w:rsid w:val="000D4B79"/>
    <w:rsid w:val="00121FAD"/>
    <w:rsid w:val="001D2CA3"/>
    <w:rsid w:val="001D6122"/>
    <w:rsid w:val="001F12BB"/>
    <w:rsid w:val="001F66FD"/>
    <w:rsid w:val="00263266"/>
    <w:rsid w:val="00277480"/>
    <w:rsid w:val="0029079C"/>
    <w:rsid w:val="002A23F6"/>
    <w:rsid w:val="002D6F3D"/>
    <w:rsid w:val="002E7B38"/>
    <w:rsid w:val="00365A88"/>
    <w:rsid w:val="00395B72"/>
    <w:rsid w:val="003A65F1"/>
    <w:rsid w:val="003E2DD6"/>
    <w:rsid w:val="00421EB5"/>
    <w:rsid w:val="00480A12"/>
    <w:rsid w:val="00481976"/>
    <w:rsid w:val="00491046"/>
    <w:rsid w:val="004979AD"/>
    <w:rsid w:val="004B5790"/>
    <w:rsid w:val="00585FD7"/>
    <w:rsid w:val="005A0BAA"/>
    <w:rsid w:val="005C7DCD"/>
    <w:rsid w:val="0060365A"/>
    <w:rsid w:val="00685F1C"/>
    <w:rsid w:val="00702952"/>
    <w:rsid w:val="007E0C1A"/>
    <w:rsid w:val="00814352"/>
    <w:rsid w:val="008A3FB5"/>
    <w:rsid w:val="008A5CF0"/>
    <w:rsid w:val="008F6AF8"/>
    <w:rsid w:val="00903014"/>
    <w:rsid w:val="009610FF"/>
    <w:rsid w:val="00962BD3"/>
    <w:rsid w:val="009A5445"/>
    <w:rsid w:val="009A55FF"/>
    <w:rsid w:val="009B0DF6"/>
    <w:rsid w:val="009E1B2D"/>
    <w:rsid w:val="009F26EF"/>
    <w:rsid w:val="00A0132A"/>
    <w:rsid w:val="00A15BC4"/>
    <w:rsid w:val="00A42748"/>
    <w:rsid w:val="00A75EBE"/>
    <w:rsid w:val="00AB0C1B"/>
    <w:rsid w:val="00AB3CE1"/>
    <w:rsid w:val="00B941E5"/>
    <w:rsid w:val="00BB4995"/>
    <w:rsid w:val="00C25B1E"/>
    <w:rsid w:val="00D03B19"/>
    <w:rsid w:val="00D23260"/>
    <w:rsid w:val="00DC3F20"/>
    <w:rsid w:val="00DD1A81"/>
    <w:rsid w:val="00E9465C"/>
    <w:rsid w:val="00EB0AED"/>
    <w:rsid w:val="00EB7A6F"/>
    <w:rsid w:val="00EE53DE"/>
    <w:rsid w:val="00F3447F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8AFB2E"/>
  <w15:chartTrackingRefBased/>
  <w15:docId w15:val="{CCCBCD87-76CA-7E47-8E9E-CCFC6F37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1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CA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CA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CA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CA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CA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CA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CA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C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C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A3"/>
  </w:style>
  <w:style w:type="paragraph" w:styleId="Footer">
    <w:name w:val="footer"/>
    <w:basedOn w:val="Normal"/>
    <w:link w:val="FooterChar"/>
    <w:uiPriority w:val="99"/>
    <w:unhideWhenUsed/>
    <w:rsid w:val="001D2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A3"/>
  </w:style>
  <w:style w:type="character" w:customStyle="1" w:styleId="Heading1Char">
    <w:name w:val="Heading 1 Char"/>
    <w:basedOn w:val="DefaultParagraphFont"/>
    <w:link w:val="Heading1"/>
    <w:uiPriority w:val="9"/>
    <w:rsid w:val="001D2CA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D2C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C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C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C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CA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CA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CA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CA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CA3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2CA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2C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CA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CA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1D2CA3"/>
    <w:rPr>
      <w:b/>
      <w:bCs/>
      <w:spacing w:val="0"/>
    </w:rPr>
  </w:style>
  <w:style w:type="character" w:styleId="Emphasis">
    <w:name w:val="Emphasis"/>
    <w:uiPriority w:val="20"/>
    <w:qFormat/>
    <w:rsid w:val="001D2CA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1D2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2CA3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D2CA3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CA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CA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1D2CA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1D2C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1D2CA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1D2CA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1D2CA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CA3"/>
    <w:pPr>
      <w:outlineLvl w:val="9"/>
    </w:pPr>
  </w:style>
  <w:style w:type="paragraph" w:customStyle="1" w:styleId="BasicParagraph">
    <w:name w:val="[Basic Paragraph]"/>
    <w:basedOn w:val="Normal"/>
    <w:uiPriority w:val="99"/>
    <w:rsid w:val="00FC6116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FF"/>
    <w:rPr>
      <w:rFonts w:ascii="Times New Roman" w:hAnsi="Times New Roman" w:cs="Times New Roman"/>
      <w:i/>
      <w:iCs/>
      <w:sz w:val="18"/>
      <w:szCs w:val="18"/>
    </w:rPr>
  </w:style>
  <w:style w:type="paragraph" w:styleId="Revision">
    <w:name w:val="Revision"/>
    <w:hidden/>
    <w:uiPriority w:val="99"/>
    <w:semiHidden/>
    <w:rsid w:val="009A55FF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Sarah Lauren (sld9j)</dc:creator>
  <cp:keywords/>
  <dc:description/>
  <cp:lastModifiedBy>Barnes, Karen Eve (keb9q)</cp:lastModifiedBy>
  <cp:revision>4</cp:revision>
  <dcterms:created xsi:type="dcterms:W3CDTF">2020-02-04T14:04:00Z</dcterms:created>
  <dcterms:modified xsi:type="dcterms:W3CDTF">2020-02-05T14:40:00Z</dcterms:modified>
</cp:coreProperties>
</file>